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0C2ED" w14:textId="77777777" w:rsidR="008C14AD" w:rsidRPr="00000FD7" w:rsidRDefault="008A69E0" w:rsidP="00917522">
      <w:pPr>
        <w:pStyle w:val="Betreffzeile"/>
        <w:framePr w:wrap="auto" w:vAnchor="margin" w:yAlign="inline"/>
        <w:spacing w:before="480" w:after="0"/>
        <w:ind w:left="-284"/>
        <w:rPr>
          <w:rFonts w:cstheme="minorHAnsi"/>
          <w:bCs/>
          <w:szCs w:val="24"/>
        </w:rPr>
      </w:pPr>
      <w:r w:rsidRPr="00000FD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970E722" wp14:editId="2B5FF4DF">
                <wp:simplePos x="0" y="0"/>
                <wp:positionH relativeFrom="column">
                  <wp:posOffset>3746500</wp:posOffset>
                </wp:positionH>
                <wp:positionV relativeFrom="paragraph">
                  <wp:posOffset>-280035</wp:posOffset>
                </wp:positionV>
                <wp:extent cx="2435225" cy="259080"/>
                <wp:effectExtent l="0" t="0" r="0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46DCE" w14:textId="29DFB646" w:rsidR="00083162" w:rsidRPr="005042F4" w:rsidRDefault="00083162" w:rsidP="005F36CD">
                            <w:pPr>
                              <w:spacing w:before="0"/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München</w:t>
                            </w:r>
                            <w:r w:rsidRPr="005042F4">
                              <w:rPr>
                                <w:rFonts w:ascii="Tahoma" w:hAnsi="Tahoma" w:cs="Tahoma"/>
                              </w:rPr>
                              <w:t xml:space="preserve">, den </w:t>
                            </w:r>
                            <w:r w:rsidR="00B44741">
                              <w:rPr>
                                <w:rFonts w:ascii="Tahoma" w:hAnsi="Tahoma" w:cs="Tahoma"/>
                              </w:rPr>
                              <w:t>xx</w:t>
                            </w:r>
                            <w:r w:rsidR="005F36CD">
                              <w:rPr>
                                <w:rFonts w:ascii="Tahoma" w:hAnsi="Tahoma" w:cs="Tahoma"/>
                              </w:rPr>
                              <w:t xml:space="preserve">. </w:t>
                            </w:r>
                            <w:r w:rsidR="00B44741">
                              <w:rPr>
                                <w:rFonts w:ascii="Tahoma" w:hAnsi="Tahoma" w:cs="Tahoma"/>
                              </w:rPr>
                              <w:t xml:space="preserve">Februar </w:t>
                            </w:r>
                            <w:r w:rsidR="005F36CD">
                              <w:rPr>
                                <w:rFonts w:ascii="Tahoma" w:hAnsi="Tahoma" w:cs="Tahoma"/>
                              </w:rPr>
                              <w:t>202</w:t>
                            </w:r>
                            <w:r w:rsidR="00B44741">
                              <w:rPr>
                                <w:rFonts w:ascii="Tahoma" w:hAnsi="Tahoma" w:cs="Tahom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0E7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pt;margin-top:-22.05pt;width:191.75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" filled="f" stroked="f">
                <v:textbox>
                  <w:txbxContent>
                    <w:p w14:paraId="32B46DCE" w14:textId="29DFB646" w:rsidR="00083162" w:rsidRPr="005042F4" w:rsidRDefault="00083162" w:rsidP="005F36CD">
                      <w:pPr>
                        <w:spacing w:before="0"/>
                        <w:jc w:val="right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München</w:t>
                      </w:r>
                      <w:r w:rsidRPr="005042F4">
                        <w:rPr>
                          <w:rFonts w:ascii="Tahoma" w:hAnsi="Tahoma" w:cs="Tahoma"/>
                        </w:rPr>
                        <w:t xml:space="preserve">, den </w:t>
                      </w:r>
                      <w:r w:rsidR="00B44741">
                        <w:rPr>
                          <w:rFonts w:ascii="Tahoma" w:hAnsi="Tahoma" w:cs="Tahoma"/>
                        </w:rPr>
                        <w:t>xx</w:t>
                      </w:r>
                      <w:r w:rsidR="005F36CD">
                        <w:rPr>
                          <w:rFonts w:ascii="Tahoma" w:hAnsi="Tahoma" w:cs="Tahoma"/>
                        </w:rPr>
                        <w:t xml:space="preserve">. </w:t>
                      </w:r>
                      <w:r w:rsidR="00B44741">
                        <w:rPr>
                          <w:rFonts w:ascii="Tahoma" w:hAnsi="Tahoma" w:cs="Tahoma"/>
                        </w:rPr>
                        <w:t xml:space="preserve">Februar </w:t>
                      </w:r>
                      <w:r w:rsidR="005F36CD">
                        <w:rPr>
                          <w:rFonts w:ascii="Tahoma" w:hAnsi="Tahoma" w:cs="Tahoma"/>
                        </w:rPr>
                        <w:t>202</w:t>
                      </w:r>
                      <w:r w:rsidR="00B44741">
                        <w:rPr>
                          <w:rFonts w:ascii="Tahoma" w:hAnsi="Tahoma" w:cs="Tahoma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F36CD" w:rsidRPr="00000FD7">
        <w:rPr>
          <w:rFonts w:cstheme="minorHAnsi"/>
          <w:noProof/>
          <w:szCs w:val="24"/>
        </w:rPr>
        <w:t>Landeshauptstadt München</w:t>
      </w:r>
    </w:p>
    <w:p w14:paraId="69C2F3F5" w14:textId="77777777" w:rsidR="004E0724" w:rsidRPr="005F36CD" w:rsidRDefault="005F36CD" w:rsidP="004E0724">
      <w:pPr>
        <w:pStyle w:val="Betreffzeile"/>
        <w:framePr w:wrap="auto" w:vAnchor="margin" w:yAlign="inline"/>
        <w:spacing w:after="0"/>
        <w:ind w:left="-284"/>
        <w:rPr>
          <w:rFonts w:cstheme="minorHAnsi"/>
          <w:b w:val="0"/>
          <w:szCs w:val="24"/>
        </w:rPr>
      </w:pPr>
      <w:r w:rsidRPr="005F36CD">
        <w:rPr>
          <w:rFonts w:cstheme="minorHAnsi"/>
          <w:b w:val="0"/>
          <w:bCs/>
          <w:szCs w:val="24"/>
        </w:rPr>
        <w:t>Referat für Stadtplanung und Bauordnung</w:t>
      </w:r>
      <w:r w:rsidRPr="005F36CD">
        <w:rPr>
          <w:rFonts w:cstheme="minorHAnsi"/>
          <w:b w:val="0"/>
          <w:bCs/>
          <w:szCs w:val="24"/>
        </w:rPr>
        <w:br/>
      </w:r>
      <w:r w:rsidRPr="005F36CD">
        <w:rPr>
          <w:rFonts w:cstheme="minorHAnsi"/>
          <w:b w:val="0"/>
          <w:szCs w:val="24"/>
        </w:rPr>
        <w:t>Verwaltung Bezirk Ost (Stadtbezirk 17, 18 und 19)</w:t>
      </w:r>
    </w:p>
    <w:p w14:paraId="7715F37D" w14:textId="77777777" w:rsidR="004E0724" w:rsidRPr="005F36CD" w:rsidRDefault="005F36CD" w:rsidP="004E0724">
      <w:pPr>
        <w:pStyle w:val="Betreffzeile"/>
        <w:framePr w:wrap="auto" w:vAnchor="margin" w:yAlign="inline"/>
        <w:spacing w:after="0"/>
        <w:ind w:left="-284"/>
        <w:rPr>
          <w:rFonts w:cstheme="minorHAnsi"/>
          <w:b w:val="0"/>
          <w:szCs w:val="24"/>
        </w:rPr>
      </w:pPr>
      <w:r w:rsidRPr="005F36CD">
        <w:rPr>
          <w:rFonts w:cstheme="minorHAnsi"/>
          <w:b w:val="0"/>
          <w:bCs/>
          <w:szCs w:val="24"/>
        </w:rPr>
        <w:t>Blumenstraße 28b</w:t>
      </w:r>
      <w:r w:rsidRPr="005F36CD">
        <w:rPr>
          <w:rFonts w:cstheme="minorHAnsi"/>
          <w:b w:val="0"/>
          <w:bCs/>
          <w:szCs w:val="24"/>
        </w:rPr>
        <w:br/>
        <w:t>80331 München</w:t>
      </w:r>
    </w:p>
    <w:p w14:paraId="202AFB6C" w14:textId="039EEC7E" w:rsidR="008C14AD" w:rsidRPr="00B65914" w:rsidRDefault="007B75A6" w:rsidP="00917522">
      <w:pPr>
        <w:ind w:left="-284"/>
        <w:rPr>
          <w:rFonts w:cstheme="minorHAnsi"/>
          <w:b/>
          <w:lang w:val="en-GB"/>
        </w:rPr>
      </w:pPr>
      <w:r w:rsidRPr="0081685D">
        <w:rPr>
          <w:rFonts w:cstheme="minorHAnsi"/>
        </w:rPr>
        <w:t xml:space="preserve">Per </w:t>
      </w:r>
      <w:proofErr w:type="spellStart"/>
      <w:r w:rsidR="005F36CD" w:rsidRPr="0081685D">
        <w:rPr>
          <w:rFonts w:cstheme="minorHAnsi"/>
        </w:rPr>
        <w:t>eMail</w:t>
      </w:r>
      <w:proofErr w:type="spellEnd"/>
      <w:r w:rsidR="005F36CD" w:rsidRPr="0081685D">
        <w:rPr>
          <w:rFonts w:cstheme="minorHAnsi"/>
        </w:rPr>
        <w:t xml:space="preserve"> </w:t>
      </w:r>
      <w:r w:rsidRPr="0081685D">
        <w:rPr>
          <w:rFonts w:cstheme="minorHAnsi"/>
        </w:rPr>
        <w:t xml:space="preserve">an: </w:t>
      </w:r>
      <w:hyperlink r:id="rId7" w:history="1">
        <w:r w:rsidR="00B44741" w:rsidRPr="0081685D">
          <w:rPr>
            <w:rStyle w:val="Hyperlink"/>
            <w:rFonts w:cstheme="minorHAnsi"/>
            <w:b/>
          </w:rPr>
          <w:t>plan.ha2-60v@muenchen.de</w:t>
        </w:r>
      </w:hyperlink>
    </w:p>
    <w:p w14:paraId="131F3DBF" w14:textId="507A9F96" w:rsidR="00B44741" w:rsidRPr="00B65914" w:rsidRDefault="00B44741" w:rsidP="00917522">
      <w:pPr>
        <w:ind w:left="-284"/>
        <w:rPr>
          <w:bCs/>
          <w:lang w:val="en-GB"/>
        </w:rPr>
      </w:pPr>
      <w:r w:rsidRPr="00B65914">
        <w:rPr>
          <w:rFonts w:cstheme="minorHAnsi"/>
          <w:bCs/>
          <w:lang w:val="en-GB"/>
        </w:rPr>
        <w:t xml:space="preserve">Per Fax an: </w:t>
      </w:r>
      <w:r w:rsidR="00B65914" w:rsidRPr="00B65914">
        <w:rPr>
          <w:rFonts w:cstheme="minorHAnsi"/>
          <w:bCs/>
          <w:lang w:val="en-GB"/>
        </w:rPr>
        <w:t>089 233-24241</w:t>
      </w:r>
    </w:p>
    <w:p w14:paraId="2BFC1F33" w14:textId="745C573D" w:rsidR="009A1E02" w:rsidRPr="00546CA9" w:rsidRDefault="009A1E02" w:rsidP="00BF2016">
      <w:pPr>
        <w:pStyle w:val="Betreffzeile"/>
        <w:framePr w:wrap="auto" w:vAnchor="margin" w:yAlign="inline"/>
        <w:spacing w:before="600" w:after="0"/>
        <w:ind w:left="-284"/>
        <w:rPr>
          <w:rFonts w:ascii="Calibri" w:hAnsi="Calibri" w:cs="Calibri"/>
          <w:i/>
          <w:color w:val="000000"/>
          <w:szCs w:val="24"/>
        </w:rPr>
      </w:pPr>
      <w:r w:rsidRPr="00546CA9">
        <w:rPr>
          <w:rFonts w:ascii="Calibri" w:hAnsi="Calibri" w:cs="Calibri"/>
          <w:i/>
          <w:color w:val="000000"/>
          <w:szCs w:val="24"/>
        </w:rPr>
        <w:fldChar w:fldCharType="begin"/>
      </w:r>
      <w:r w:rsidRPr="00546CA9">
        <w:rPr>
          <w:rFonts w:ascii="Calibri" w:hAnsi="Calibri" w:cs="Calibri"/>
          <w:i/>
          <w:color w:val="000000"/>
          <w:szCs w:val="24"/>
        </w:rPr>
        <w:instrText xml:space="preserve"> AUTOTEXTLIST </w:instrText>
      </w:r>
      <w:r w:rsidRPr="00546CA9">
        <w:rPr>
          <w:rFonts w:ascii="Calibri" w:hAnsi="Calibri" w:cs="Calibri"/>
          <w:i/>
          <w:color w:val="000000"/>
          <w:szCs w:val="24"/>
        </w:rPr>
        <w:fldChar w:fldCharType="separate"/>
      </w:r>
      <w:r w:rsidRPr="00546CA9">
        <w:rPr>
          <w:rFonts w:ascii="Calibri" w:hAnsi="Calibri" w:cs="Calibri"/>
          <w:i/>
          <w:color w:val="000000"/>
          <w:szCs w:val="24"/>
        </w:rPr>
        <w:t>Betrifft:</w:t>
      </w:r>
      <w:r w:rsidRPr="00546CA9">
        <w:rPr>
          <w:rFonts w:ascii="Calibri" w:hAnsi="Calibri" w:cs="Calibri"/>
          <w:i/>
          <w:color w:val="000000"/>
          <w:szCs w:val="24"/>
        </w:rPr>
        <w:fldChar w:fldCharType="end"/>
      </w:r>
      <w:r w:rsidRPr="00546CA9">
        <w:rPr>
          <w:rFonts w:ascii="Calibri" w:hAnsi="Calibri" w:cs="Calibri"/>
          <w:i/>
          <w:color w:val="000000"/>
          <w:szCs w:val="24"/>
        </w:rPr>
        <w:t xml:space="preserve"> </w:t>
      </w:r>
      <w:r w:rsidR="005F36CD">
        <w:rPr>
          <w:rFonts w:ascii="Calibri" w:hAnsi="Calibri" w:cs="Calibri"/>
          <w:i/>
          <w:color w:val="000000"/>
          <w:szCs w:val="24"/>
        </w:rPr>
        <w:t>Eingaben</w:t>
      </w:r>
      <w:r w:rsidR="00000FD7">
        <w:rPr>
          <w:rFonts w:ascii="Calibri" w:hAnsi="Calibri" w:cs="Calibri"/>
          <w:i/>
          <w:color w:val="000000"/>
          <w:szCs w:val="24"/>
        </w:rPr>
        <w:t xml:space="preserve"> / Einsprüche</w:t>
      </w:r>
      <w:r w:rsidR="005F36CD">
        <w:rPr>
          <w:rFonts w:ascii="Calibri" w:hAnsi="Calibri" w:cs="Calibri"/>
          <w:i/>
          <w:color w:val="000000"/>
          <w:szCs w:val="24"/>
        </w:rPr>
        <w:t xml:space="preserve"> zum Bebauungsplan #</w:t>
      </w:r>
      <w:r w:rsidR="00B65914">
        <w:rPr>
          <w:rFonts w:ascii="Calibri" w:hAnsi="Calibri" w:cs="Calibri"/>
          <w:i/>
          <w:color w:val="000000"/>
          <w:szCs w:val="24"/>
        </w:rPr>
        <w:t>2132</w:t>
      </w:r>
      <w:r w:rsidR="005F36CD">
        <w:rPr>
          <w:rFonts w:ascii="Calibri" w:hAnsi="Calibri" w:cs="Calibri"/>
          <w:i/>
          <w:color w:val="000000"/>
          <w:szCs w:val="24"/>
        </w:rPr>
        <w:t xml:space="preserve"> (</w:t>
      </w:r>
      <w:r w:rsidR="00B65914">
        <w:rPr>
          <w:rFonts w:ascii="Calibri" w:hAnsi="Calibri" w:cs="Calibri"/>
          <w:i/>
          <w:color w:val="000000"/>
          <w:szCs w:val="24"/>
        </w:rPr>
        <w:t>Schulneubau Königswieser Straße</w:t>
      </w:r>
      <w:r w:rsidR="005F36CD">
        <w:rPr>
          <w:rFonts w:ascii="Calibri" w:hAnsi="Calibri" w:cs="Calibri"/>
          <w:i/>
          <w:color w:val="000000"/>
          <w:szCs w:val="24"/>
        </w:rPr>
        <w:t>)</w:t>
      </w:r>
    </w:p>
    <w:p w14:paraId="0245AD84" w14:textId="77777777" w:rsidR="00FF0F95" w:rsidRPr="00546CA9" w:rsidRDefault="008A69E0" w:rsidP="00BF2016">
      <w:pPr>
        <w:spacing w:before="240" w:after="120" w:line="288" w:lineRule="auto"/>
        <w:ind w:left="-284"/>
        <w:rPr>
          <w:rFonts w:cstheme="minorHAnsi"/>
          <w:szCs w:val="24"/>
        </w:rPr>
      </w:pPr>
      <w:r w:rsidRPr="00546CA9">
        <w:rPr>
          <w:rFonts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1" layoutInCell="1" allowOverlap="1" wp14:anchorId="1B41C99C" wp14:editId="45E01ACC">
                <wp:simplePos x="0" y="0"/>
                <wp:positionH relativeFrom="column">
                  <wp:posOffset>-571500</wp:posOffset>
                </wp:positionH>
                <wp:positionV relativeFrom="page">
                  <wp:posOffset>9966325</wp:posOffset>
                </wp:positionV>
                <wp:extent cx="6675120" cy="415290"/>
                <wp:effectExtent l="4445" t="3175" r="0" b="635"/>
                <wp:wrapNone/>
                <wp:docPr id="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415290"/>
                          <a:chOff x="696" y="15422"/>
                          <a:chExt cx="10512" cy="654"/>
                        </a:xfrm>
                      </wpg:grpSpPr>
                      <wps:wsp>
                        <wps:cNvPr id="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20" y="15425"/>
                            <a:ext cx="5515" cy="651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E5E5E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328" y="15493"/>
                            <a:ext cx="5880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762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562438" w14:textId="77777777" w:rsidR="00083162" w:rsidRPr="00180B6E" w:rsidRDefault="00083162" w:rsidP="00834323">
                              <w:pPr>
                                <w:ind w:left="2"/>
                                <w:rPr>
                                  <w:color w:val="000000"/>
                                  <w:spacing w:val="2"/>
                                </w:rPr>
                              </w:pPr>
                              <w:r w:rsidRPr="00180B6E">
                                <w:rPr>
                                  <w:color w:val="000000"/>
                                  <w:spacing w:val="2"/>
                                  <w:sz w:val="40"/>
                                </w:rPr>
                                <w:t xml:space="preserve">. . . . . . . . . . . . . . . . . . . . . . . . . . . .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96" y="15422"/>
                            <a:ext cx="5200" cy="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1E2541" w14:textId="11A20FDE" w:rsidR="00083162" w:rsidRDefault="00083162" w:rsidP="004F4C44">
                              <w:pPr>
                                <w:spacing w:before="0"/>
                                <w:rPr>
                                  <w:rFonts w:cstheme="minorHAnsi"/>
                                  <w:sz w:val="14"/>
                                  <w:szCs w:val="14"/>
                                </w:rPr>
                              </w:pPr>
                              <w:r w:rsidRPr="004700EC">
                                <w:rPr>
                                  <w:rFonts w:cstheme="minorHAnsi"/>
                                  <w:i/>
                                  <w:sz w:val="14"/>
                                  <w:szCs w:val="14"/>
                                </w:rPr>
                                <w:t>Telefon:</w:t>
                              </w:r>
                              <w:r w:rsidRPr="004700EC">
                                <w:rPr>
                                  <w:rFonts w:cstheme="minorHAnsi"/>
                                  <w:sz w:val="14"/>
                                  <w:szCs w:val="14"/>
                                </w:rPr>
                                <w:tab/>
                              </w:r>
                              <w:r w:rsidR="00B65914">
                                <w:rPr>
                                  <w:rFonts w:cstheme="minorHAnsi"/>
                                  <w:sz w:val="14"/>
                                  <w:szCs w:val="14"/>
                                </w:rPr>
                                <w:t>xxx</w:t>
                              </w:r>
                            </w:p>
                            <w:p w14:paraId="27F0ABA7" w14:textId="5380AC68" w:rsidR="005753F0" w:rsidRDefault="005753F0" w:rsidP="004F4C44">
                              <w:pPr>
                                <w:spacing w:before="0"/>
                                <w:rPr>
                                  <w:rFonts w:cstheme="minorHAnsi"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>
                                <w:rPr>
                                  <w:rFonts w:cstheme="minorHAnsi"/>
                                  <w:sz w:val="14"/>
                                  <w:szCs w:val="14"/>
                                </w:rPr>
                                <w:t>Email</w:t>
                              </w:r>
                              <w:proofErr w:type="gramEnd"/>
                              <w:r>
                                <w:rPr>
                                  <w:rFonts w:cstheme="minorHAnsi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r w:rsidR="00B65914">
                                <w:rPr>
                                  <w:rFonts w:cstheme="minorHAnsi"/>
                                  <w:sz w:val="14"/>
                                  <w:szCs w:val="14"/>
                                </w:rPr>
                                <w:t>xxx</w:t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1C99C" id="Group 45" o:spid="_x0000_s1027" style="position:absolute;left:0;text-align:left;margin-left:-45pt;margin-top:784.75pt;width:525.6pt;height:32.7pt;z-index:251657216;mso-position-vertical-relative:page" coordorigin="696,15422" coordsize="10512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">
                <v:rect id="Rectangle 40" o:spid="_x0000_s1028" style="position:absolute;left:720;top:15425;width:5515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" fillcolor="#dfdfdf" stroked="f" strokecolor="#e5e5e5"/>
                <v:rect id="Rectangle 41" o:spid="_x0000_s1029" style="position:absolute;left:5328;top:15493;width:5880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" filled="f" stroked="f" strokecolor="white" strokeweight="6pt">
                  <v:textbox inset="0,0,0,0">
                    <w:txbxContent>
                      <w:p w14:paraId="4C562438" w14:textId="77777777" w:rsidR="00083162" w:rsidRPr="00180B6E" w:rsidRDefault="00083162" w:rsidP="00834323">
                        <w:pPr>
                          <w:ind w:left="2"/>
                          <w:rPr>
                            <w:color w:val="000000"/>
                            <w:spacing w:val="2"/>
                          </w:rPr>
                        </w:pPr>
                        <w:r w:rsidRPr="00180B6E">
                          <w:rPr>
                            <w:color w:val="000000"/>
                            <w:spacing w:val="2"/>
                            <w:sz w:val="40"/>
                          </w:rPr>
                          <w:t xml:space="preserve">. . . . . . . . . . . . . . . . . . . . . . . . . . . .  </w:t>
                        </w:r>
                      </w:p>
                    </w:txbxContent>
                  </v:textbox>
                </v:rect>
                <v:shape id="Text Box 5" o:spid="_x0000_s1030" type="#_x0000_t202" style="position:absolute;left:696;top:15422;width:5200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" filled="f" stroked="f">
                  <v:textbox inset=",,,0">
                    <w:txbxContent>
                      <w:p w14:paraId="001E2541" w14:textId="11A20FDE" w:rsidR="00083162" w:rsidRDefault="00083162" w:rsidP="004F4C44">
                        <w:pPr>
                          <w:spacing w:before="0"/>
                          <w:rPr>
                            <w:rFonts w:cstheme="minorHAnsi"/>
                            <w:sz w:val="14"/>
                            <w:szCs w:val="14"/>
                          </w:rPr>
                        </w:pPr>
                        <w:r w:rsidRPr="004700EC">
                          <w:rPr>
                            <w:rFonts w:cstheme="minorHAnsi"/>
                            <w:i/>
                            <w:sz w:val="14"/>
                            <w:szCs w:val="14"/>
                          </w:rPr>
                          <w:t>Telefon:</w:t>
                        </w:r>
                        <w:r w:rsidRPr="004700EC">
                          <w:rPr>
                            <w:rFonts w:cstheme="minorHAnsi"/>
                            <w:sz w:val="14"/>
                            <w:szCs w:val="14"/>
                          </w:rPr>
                          <w:tab/>
                        </w:r>
                        <w:r w:rsidR="00B65914">
                          <w:rPr>
                            <w:rFonts w:cstheme="minorHAnsi"/>
                            <w:sz w:val="14"/>
                            <w:szCs w:val="14"/>
                          </w:rPr>
                          <w:t>xxx</w:t>
                        </w:r>
                      </w:p>
                      <w:p w14:paraId="27F0ABA7" w14:textId="5380AC68" w:rsidR="005753F0" w:rsidRDefault="005753F0" w:rsidP="004F4C44">
                        <w:pPr>
                          <w:spacing w:before="0"/>
                          <w:rPr>
                            <w:rFonts w:cstheme="minorHAnsi"/>
                            <w:sz w:val="14"/>
                            <w:szCs w:val="14"/>
                          </w:rPr>
                        </w:pPr>
                        <w:proofErr w:type="gramStart"/>
                        <w:r>
                          <w:rPr>
                            <w:rFonts w:cstheme="minorHAnsi"/>
                            <w:sz w:val="14"/>
                            <w:szCs w:val="14"/>
                          </w:rPr>
                          <w:t>Email</w:t>
                        </w:r>
                        <w:proofErr w:type="gramEnd"/>
                        <w:r>
                          <w:rPr>
                            <w:rFonts w:cstheme="minorHAnsi"/>
                            <w:sz w:val="14"/>
                            <w:szCs w:val="14"/>
                          </w:rPr>
                          <w:t xml:space="preserve">: </w:t>
                        </w:r>
                        <w:r w:rsidR="00B65914">
                          <w:rPr>
                            <w:rFonts w:cstheme="minorHAnsi"/>
                            <w:sz w:val="14"/>
                            <w:szCs w:val="14"/>
                          </w:rPr>
                          <w:t>xxx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  <w:r w:rsidR="007B75A6">
        <w:rPr>
          <w:rFonts w:cstheme="minorHAnsi"/>
          <w:szCs w:val="24"/>
        </w:rPr>
        <w:t>Sehr geehrte Damen und Herren</w:t>
      </w:r>
      <w:r w:rsidR="00CB01BD" w:rsidRPr="00546CA9">
        <w:rPr>
          <w:rFonts w:cstheme="minorHAnsi"/>
          <w:szCs w:val="24"/>
        </w:rPr>
        <w:t>,</w:t>
      </w:r>
    </w:p>
    <w:p w14:paraId="461E4717" w14:textId="77777777" w:rsidR="007D204F" w:rsidRDefault="005F36CD" w:rsidP="005F36CD">
      <w:pPr>
        <w:spacing w:line="288" w:lineRule="auto"/>
        <w:ind w:left="-284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Im Rahmen der Öffentlichkeitsbeteiligung nach §3.2 </w:t>
      </w:r>
      <w:proofErr w:type="spellStart"/>
      <w:r>
        <w:rPr>
          <w:rFonts w:cstheme="minorHAnsi"/>
          <w:szCs w:val="24"/>
        </w:rPr>
        <w:t>BauG</w:t>
      </w:r>
      <w:proofErr w:type="spellEnd"/>
      <w:r>
        <w:rPr>
          <w:rFonts w:cstheme="minorHAnsi"/>
          <w:szCs w:val="24"/>
        </w:rPr>
        <w:t xml:space="preserve"> gebe ich meine Einwände als Betroffener (Anwohner) wie folgt zu Protokoll und bitte um Berücksichtigung für die finale Stadtratsvorlage.</w:t>
      </w:r>
    </w:p>
    <w:p w14:paraId="129A28A9" w14:textId="163C6363" w:rsidR="005F36CD" w:rsidRDefault="007D204F" w:rsidP="005F36CD">
      <w:pPr>
        <w:spacing w:line="288" w:lineRule="auto"/>
        <w:ind w:left="-284"/>
        <w:jc w:val="both"/>
        <w:rPr>
          <w:rFonts w:cstheme="minorHAnsi"/>
          <w:szCs w:val="24"/>
        </w:rPr>
      </w:pPr>
      <w:r w:rsidRPr="005B7ED7">
        <w:rPr>
          <w:rFonts w:cstheme="minorHAnsi"/>
          <w:b/>
          <w:szCs w:val="24"/>
        </w:rPr>
        <w:t>Tenor:</w:t>
      </w:r>
      <w:r>
        <w:rPr>
          <w:rFonts w:cstheme="minorHAnsi"/>
          <w:szCs w:val="24"/>
        </w:rPr>
        <w:t xml:space="preserve"> Ich lehne </w:t>
      </w:r>
      <w:r w:rsidR="00310FB5">
        <w:rPr>
          <w:rFonts w:cstheme="minorHAnsi"/>
          <w:szCs w:val="24"/>
        </w:rPr>
        <w:t>diesen</w:t>
      </w:r>
      <w:r>
        <w:rPr>
          <w:rFonts w:cstheme="minorHAnsi"/>
          <w:szCs w:val="24"/>
        </w:rPr>
        <w:t xml:space="preserve"> Bebauungsplan ab.</w:t>
      </w:r>
      <w:r w:rsidR="00350245">
        <w:rPr>
          <w:rFonts w:cstheme="minorHAnsi"/>
          <w:szCs w:val="24"/>
        </w:rPr>
        <w:t xml:space="preserve"> Begründungen im Folgenden:</w:t>
      </w:r>
    </w:p>
    <w:p w14:paraId="769EB2D9" w14:textId="77777777" w:rsidR="00350245" w:rsidRDefault="00350245" w:rsidP="00350245">
      <w:pPr>
        <w:pStyle w:val="xmsonormal"/>
      </w:pPr>
    </w:p>
    <w:p w14:paraId="3549CEE8" w14:textId="62EE018C" w:rsidR="00350245" w:rsidRPr="00350245" w:rsidRDefault="00B65914" w:rsidP="004D1A9F">
      <w:pPr>
        <w:pStyle w:val="xmso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Titel / Kernthema 1</w:t>
      </w:r>
    </w:p>
    <w:p w14:paraId="0657147D" w14:textId="29BE1D25" w:rsidR="00B65914" w:rsidRDefault="00B65914" w:rsidP="00350245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>Argumentation…</w:t>
      </w:r>
    </w:p>
    <w:p w14:paraId="67D2B570" w14:textId="3DF4C073" w:rsidR="00350245" w:rsidRPr="00350245" w:rsidRDefault="00350245" w:rsidP="00350245">
      <w:pPr>
        <w:pStyle w:val="xmsonormal"/>
        <w:rPr>
          <w:sz w:val="24"/>
          <w:szCs w:val="24"/>
        </w:rPr>
      </w:pPr>
    </w:p>
    <w:p w14:paraId="12420ADA" w14:textId="71664F1D" w:rsidR="00B65914" w:rsidRPr="00B65914" w:rsidRDefault="00B65914" w:rsidP="004D1A9F">
      <w:pPr>
        <w:pStyle w:val="xmso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Titel / Kernthema 2</w:t>
      </w:r>
      <w:r w:rsidR="00350245" w:rsidRPr="00350245">
        <w:rPr>
          <w:b/>
          <w:bCs/>
          <w:sz w:val="24"/>
          <w:szCs w:val="24"/>
        </w:rPr>
        <w:t xml:space="preserve">: </w:t>
      </w:r>
    </w:p>
    <w:p w14:paraId="19877164" w14:textId="7B39F47A" w:rsidR="00350245" w:rsidRPr="00350245" w:rsidRDefault="00B65914" w:rsidP="00350245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>Argumentation…</w:t>
      </w:r>
    </w:p>
    <w:p w14:paraId="7C15CBC9" w14:textId="7E4EDF0E" w:rsidR="00350245" w:rsidRPr="00350245" w:rsidRDefault="004D1A9F" w:rsidP="00350245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6B37E2A4" w14:textId="33E8C651" w:rsidR="00350245" w:rsidRPr="00350245" w:rsidRDefault="00350245" w:rsidP="00350245">
      <w:pPr>
        <w:pStyle w:val="xmsonormal"/>
        <w:rPr>
          <w:sz w:val="24"/>
          <w:szCs w:val="24"/>
        </w:rPr>
      </w:pPr>
    </w:p>
    <w:p w14:paraId="3903949B" w14:textId="77777777" w:rsidR="005753F0" w:rsidRDefault="007B75A6" w:rsidP="00350245">
      <w:pPr>
        <w:spacing w:before="240" w:line="288" w:lineRule="auto"/>
        <w:ind w:left="-284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Freundliche </w:t>
      </w:r>
      <w:r w:rsidR="00917522" w:rsidRPr="00546CA9">
        <w:rPr>
          <w:rFonts w:cstheme="minorHAnsi"/>
          <w:szCs w:val="24"/>
        </w:rPr>
        <w:t>Grüße</w:t>
      </w:r>
      <w:r w:rsidR="007F54A2" w:rsidRPr="00546CA9">
        <w:rPr>
          <w:rFonts w:cstheme="minorHAnsi"/>
          <w:szCs w:val="24"/>
        </w:rPr>
        <w:t>,</w:t>
      </w:r>
    </w:p>
    <w:p w14:paraId="7F7292A6" w14:textId="0771E2C2" w:rsidR="007F54A2" w:rsidRDefault="007F54A2" w:rsidP="005753F0">
      <w:pPr>
        <w:spacing w:before="240" w:line="288" w:lineRule="auto"/>
        <w:ind w:left="-284"/>
        <w:rPr>
          <w:rFonts w:cstheme="minorHAnsi"/>
          <w:noProof/>
          <w:szCs w:val="24"/>
        </w:rPr>
      </w:pPr>
    </w:p>
    <w:p w14:paraId="3714E2A7" w14:textId="3126E5EF" w:rsidR="00B65914" w:rsidRPr="00B65914" w:rsidRDefault="00B65914" w:rsidP="005753F0">
      <w:pPr>
        <w:spacing w:before="240" w:line="288" w:lineRule="auto"/>
        <w:ind w:left="-284"/>
        <w:rPr>
          <w:rFonts w:cstheme="minorHAnsi"/>
          <w:i/>
          <w:iCs/>
          <w:sz w:val="22"/>
          <w:szCs w:val="22"/>
        </w:rPr>
      </w:pPr>
      <w:r w:rsidRPr="00B65914">
        <w:rPr>
          <w:rFonts w:cstheme="minorHAnsi"/>
          <w:i/>
          <w:iCs/>
          <w:noProof/>
          <w:szCs w:val="24"/>
        </w:rPr>
        <w:t>Unterschrift</w:t>
      </w:r>
    </w:p>
    <w:sectPr w:rsidR="00B65914" w:rsidRPr="00B65914" w:rsidSect="00350245">
      <w:headerReference w:type="default" r:id="rId8"/>
      <w:headerReference w:type="first" r:id="rId9"/>
      <w:type w:val="continuous"/>
      <w:pgSz w:w="11907" w:h="16839" w:code="1"/>
      <w:pgMar w:top="2410" w:right="1134" w:bottom="1494" w:left="1276" w:header="960" w:footer="96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AE05A" w14:textId="77777777" w:rsidR="00791551" w:rsidRDefault="00791551">
      <w:r>
        <w:separator/>
      </w:r>
    </w:p>
  </w:endnote>
  <w:endnote w:type="continuationSeparator" w:id="0">
    <w:p w14:paraId="65646506" w14:textId="77777777" w:rsidR="00791551" w:rsidRDefault="0079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0734E" w14:textId="77777777" w:rsidR="00791551" w:rsidRDefault="00791551">
      <w:r>
        <w:separator/>
      </w:r>
    </w:p>
  </w:footnote>
  <w:footnote w:type="continuationSeparator" w:id="0">
    <w:p w14:paraId="2FF9A2D7" w14:textId="77777777" w:rsidR="00791551" w:rsidRDefault="00791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2758" w14:textId="560068B4" w:rsidR="00083162" w:rsidRDefault="00083162">
    <w:pPr>
      <w:pStyle w:val="Kopfzeile"/>
    </w:pPr>
    <w:r>
      <w:fldChar w:fldCharType="begin"/>
    </w:r>
    <w:r>
      <w:instrText xml:space="preserve"> TIME \@ " d. MMMM yyyy" </w:instrText>
    </w:r>
    <w:r>
      <w:fldChar w:fldCharType="separate"/>
    </w:r>
    <w:r w:rsidR="009C2AC6">
      <w:rPr>
        <w:noProof/>
      </w:rPr>
      <w:t xml:space="preserve"> 18. Februar 2022</w:t>
    </w:r>
    <w:r>
      <w:fldChar w:fldCharType="end"/>
    </w:r>
  </w:p>
  <w:p w14:paraId="5B39053A" w14:textId="77777777" w:rsidR="00083162" w:rsidRDefault="00083162">
    <w:pPr>
      <w:pStyle w:val="Kopfzeile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D7815">
      <w:rPr>
        <w:rStyle w:val="Seitenzahl"/>
        <w:noProof/>
      </w:rPr>
      <w:t>2</w:t>
    </w:r>
    <w:r>
      <w:rPr>
        <w:rStyle w:val="Seitenzahl"/>
      </w:rPr>
      <w:fldChar w:fldCharType="end"/>
    </w:r>
  </w:p>
  <w:p w14:paraId="358A6CFE" w14:textId="77777777" w:rsidR="0032140E" w:rsidRDefault="0032140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F0AE3" w14:textId="77777777" w:rsidR="00083162" w:rsidRDefault="00083162" w:rsidP="00350245">
    <w:pPr>
      <w:pStyle w:val="Textkrper"/>
      <w:framePr w:h="1105" w:hRule="exact" w:hSpace="142" w:vSpace="142" w:wrap="notBeside" w:vAnchor="page" w:hAnchor="margin" w:y="1"/>
    </w:pPr>
  </w:p>
  <w:p w14:paraId="16B17D62" w14:textId="010BB98F" w:rsidR="00083162" w:rsidRPr="00350245" w:rsidRDefault="00B65914" w:rsidP="00350245">
    <w:pPr>
      <w:pStyle w:val="Absenderadresse"/>
      <w:framePr w:h="1105" w:hRule="exact" w:wrap="notBeside" w:vAnchor="page" w:y="1" w:anchorLock="0"/>
      <w:jc w:val="center"/>
      <w:rPr>
        <w:rFonts w:asciiTheme="minorHAnsi" w:hAnsiTheme="minorHAnsi" w:cstheme="minorHAnsi"/>
        <w:spacing w:val="30"/>
        <w:sz w:val="18"/>
        <w:szCs w:val="18"/>
      </w:rPr>
    </w:pPr>
    <w:r>
      <w:rPr>
        <w:rFonts w:asciiTheme="minorHAnsi" w:hAnsiTheme="minorHAnsi" w:cstheme="minorHAnsi"/>
        <w:spacing w:val="30"/>
        <w:sz w:val="18"/>
        <w:szCs w:val="18"/>
      </w:rPr>
      <w:t>Name</w:t>
    </w:r>
    <w:r w:rsidR="00350245" w:rsidRPr="00350245">
      <w:rPr>
        <w:rFonts w:asciiTheme="minorHAnsi" w:hAnsiTheme="minorHAnsi" w:cstheme="minorHAnsi"/>
        <w:spacing w:val="30"/>
        <w:sz w:val="18"/>
        <w:szCs w:val="18"/>
      </w:rPr>
      <w:t xml:space="preserve"> </w:t>
    </w:r>
    <w:r>
      <w:rPr>
        <w:rFonts w:asciiTheme="minorHAnsi" w:hAnsiTheme="minorHAnsi" w:cstheme="minorHAnsi"/>
        <w:spacing w:val="30"/>
        <w:sz w:val="18"/>
        <w:szCs w:val="18"/>
      </w:rPr>
      <w:tab/>
    </w:r>
    <w:r w:rsidR="00350245" w:rsidRPr="00350245">
      <w:rPr>
        <w:rFonts w:asciiTheme="minorHAnsi" w:hAnsiTheme="minorHAnsi" w:cstheme="minorHAnsi"/>
        <w:spacing w:val="30"/>
        <w:sz w:val="18"/>
        <w:szCs w:val="18"/>
      </w:rPr>
      <w:t xml:space="preserve">   </w:t>
    </w:r>
    <w:proofErr w:type="spellStart"/>
    <w:r>
      <w:rPr>
        <w:rFonts w:asciiTheme="minorHAnsi" w:hAnsiTheme="minorHAnsi" w:cstheme="minorHAnsi"/>
        <w:spacing w:val="30"/>
        <w:sz w:val="18"/>
        <w:szCs w:val="18"/>
      </w:rPr>
      <w:t>Straße&amp;Hausnummer</w:t>
    </w:r>
    <w:proofErr w:type="spellEnd"/>
    <w:r>
      <w:rPr>
        <w:rFonts w:asciiTheme="minorHAnsi" w:hAnsiTheme="minorHAnsi" w:cstheme="minorHAnsi"/>
        <w:spacing w:val="30"/>
        <w:sz w:val="18"/>
        <w:szCs w:val="18"/>
      </w:rPr>
      <w:tab/>
    </w:r>
    <w:r>
      <w:rPr>
        <w:rFonts w:asciiTheme="minorHAnsi" w:hAnsiTheme="minorHAnsi" w:cstheme="minorHAnsi"/>
        <w:spacing w:val="30"/>
        <w:sz w:val="18"/>
        <w:szCs w:val="18"/>
      </w:rPr>
      <w:tab/>
      <w:t>81475 München</w:t>
    </w:r>
    <w:r w:rsidRPr="00350245">
      <w:rPr>
        <w:noProof/>
        <w:sz w:val="22"/>
        <w:szCs w:val="22"/>
      </w:rPr>
      <w:t xml:space="preserve"> </w:t>
    </w:r>
    <w:r w:rsidR="008A69E0" w:rsidRPr="00350245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3558D3DE" wp14:editId="799E0127">
              <wp:simplePos x="0" y="0"/>
              <wp:positionH relativeFrom="page">
                <wp:posOffset>448945</wp:posOffset>
              </wp:positionH>
              <wp:positionV relativeFrom="page">
                <wp:posOffset>1219200</wp:posOffset>
              </wp:positionV>
              <wp:extent cx="6659880" cy="304800"/>
              <wp:effectExtent l="127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30480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C6B24F" id="Rectangle 1" o:spid="_x0000_s1026" style="position:absolute;margin-left:35.35pt;margin-top:96pt;width:524.4pt;height:2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" o:allowincell="f" fillcolor="#dfdfdf" stroked="f" strokecolor="#e5e5e5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42DEC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5EDCB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00E22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0D4C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4E6A2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4CFBB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A8F1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0CABD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E8B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9CE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10442AD6"/>
    <w:multiLevelType w:val="hybridMultilevel"/>
    <w:tmpl w:val="25544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40082A"/>
    <w:multiLevelType w:val="hybridMultilevel"/>
    <w:tmpl w:val="0F546B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2019B"/>
    <w:multiLevelType w:val="hybridMultilevel"/>
    <w:tmpl w:val="67CEA4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13CA5"/>
    <w:multiLevelType w:val="multilevel"/>
    <w:tmpl w:val="FBD8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86BDC"/>
    <w:multiLevelType w:val="hybridMultilevel"/>
    <w:tmpl w:val="80D02932"/>
    <w:lvl w:ilvl="0" w:tplc="3218245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36063A36"/>
    <w:multiLevelType w:val="singleLevel"/>
    <w:tmpl w:val="6B2600BC"/>
    <w:lvl w:ilvl="0">
      <w:start w:val="1"/>
      <w:numFmt w:val="bullet"/>
      <w:pStyle w:val="Aufzhlungszeichen"/>
      <w:lvlText w:val=""/>
      <w:lvlJc w:val="left"/>
      <w:pPr>
        <w:tabs>
          <w:tab w:val="num" w:pos="720"/>
        </w:tabs>
      </w:pPr>
      <w:rPr>
        <w:rFonts w:ascii="Wingdings" w:hAnsi="Wingdings" w:hint="default"/>
      </w:rPr>
    </w:lvl>
  </w:abstractNum>
  <w:abstractNum w:abstractNumId="17" w15:restartNumberingAfterBreak="0">
    <w:nsid w:val="3E6E5326"/>
    <w:multiLevelType w:val="multilevel"/>
    <w:tmpl w:val="3F089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48149EA"/>
    <w:multiLevelType w:val="hybridMultilevel"/>
    <w:tmpl w:val="9BD0FA1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B15A7D"/>
    <w:multiLevelType w:val="hybridMultilevel"/>
    <w:tmpl w:val="E98055F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B4313B"/>
    <w:multiLevelType w:val="hybridMultilevel"/>
    <w:tmpl w:val="DE78432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AA1ECC"/>
    <w:multiLevelType w:val="hybridMultilevel"/>
    <w:tmpl w:val="701C7F9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86257F"/>
    <w:multiLevelType w:val="hybridMultilevel"/>
    <w:tmpl w:val="8044204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0022DF"/>
    <w:multiLevelType w:val="hybridMultilevel"/>
    <w:tmpl w:val="FBD859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84EB0"/>
    <w:multiLevelType w:val="multilevel"/>
    <w:tmpl w:val="701C7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2C73F5"/>
    <w:multiLevelType w:val="singleLevel"/>
    <w:tmpl w:val="92A4171E"/>
    <w:lvl w:ilvl="0">
      <w:start w:val="1"/>
      <w:numFmt w:val="decimal"/>
      <w:pStyle w:val="Listennummer"/>
      <w:lvlText w:val="%1."/>
      <w:lvlJc w:val="left"/>
      <w:pPr>
        <w:tabs>
          <w:tab w:val="num" w:pos="1512"/>
        </w:tabs>
        <w:ind w:left="1512" w:hanging="432"/>
      </w:pPr>
      <w:rPr>
        <w:b/>
        <w:i w:val="0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5"/>
  </w:num>
  <w:num w:numId="14">
    <w:abstractNumId w:val="23"/>
  </w:num>
  <w:num w:numId="15">
    <w:abstractNumId w:val="14"/>
  </w:num>
  <w:num w:numId="16">
    <w:abstractNumId w:val="12"/>
  </w:num>
  <w:num w:numId="17">
    <w:abstractNumId w:val="22"/>
  </w:num>
  <w:num w:numId="18">
    <w:abstractNumId w:val="21"/>
  </w:num>
  <w:num w:numId="19">
    <w:abstractNumId w:val="20"/>
  </w:num>
  <w:num w:numId="20">
    <w:abstractNumId w:val="18"/>
  </w:num>
  <w:num w:numId="21">
    <w:abstractNumId w:val="19"/>
  </w:num>
  <w:num w:numId="22">
    <w:abstractNumId w:val="24"/>
  </w:num>
  <w:num w:numId="23">
    <w:abstractNumId w:val="15"/>
  </w:num>
  <w:num w:numId="24">
    <w:abstractNumId w:val="17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Type w:val="letter"/>
  <w:defaultTabStop w:val="708"/>
  <w:autoHyphenation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CD"/>
    <w:rsid w:val="00000FD7"/>
    <w:rsid w:val="00002D46"/>
    <w:rsid w:val="0000384F"/>
    <w:rsid w:val="00005901"/>
    <w:rsid w:val="00012607"/>
    <w:rsid w:val="00015B0E"/>
    <w:rsid w:val="00046240"/>
    <w:rsid w:val="000524FE"/>
    <w:rsid w:val="000547D7"/>
    <w:rsid w:val="000738A5"/>
    <w:rsid w:val="00083162"/>
    <w:rsid w:val="00085E73"/>
    <w:rsid w:val="00086739"/>
    <w:rsid w:val="000B6012"/>
    <w:rsid w:val="000B7E46"/>
    <w:rsid w:val="000C0A7B"/>
    <w:rsid w:val="000E0A8F"/>
    <w:rsid w:val="000E1620"/>
    <w:rsid w:val="000E4C9A"/>
    <w:rsid w:val="000E7774"/>
    <w:rsid w:val="0010311B"/>
    <w:rsid w:val="001114ED"/>
    <w:rsid w:val="00115195"/>
    <w:rsid w:val="00121083"/>
    <w:rsid w:val="001351D8"/>
    <w:rsid w:val="00152FFC"/>
    <w:rsid w:val="00166D02"/>
    <w:rsid w:val="0016721B"/>
    <w:rsid w:val="00175CC8"/>
    <w:rsid w:val="00180B6E"/>
    <w:rsid w:val="00191DD1"/>
    <w:rsid w:val="001A5D64"/>
    <w:rsid w:val="001B0855"/>
    <w:rsid w:val="001C5F8C"/>
    <w:rsid w:val="001D0040"/>
    <w:rsid w:val="001D0C7E"/>
    <w:rsid w:val="001F27DF"/>
    <w:rsid w:val="0020213D"/>
    <w:rsid w:val="00205B44"/>
    <w:rsid w:val="00206387"/>
    <w:rsid w:val="0021252F"/>
    <w:rsid w:val="0025550D"/>
    <w:rsid w:val="00257BC7"/>
    <w:rsid w:val="00282F1D"/>
    <w:rsid w:val="00297407"/>
    <w:rsid w:val="002B068B"/>
    <w:rsid w:val="002B1B8E"/>
    <w:rsid w:val="002B7903"/>
    <w:rsid w:val="002F2F35"/>
    <w:rsid w:val="002F6029"/>
    <w:rsid w:val="003006E4"/>
    <w:rsid w:val="00310FB5"/>
    <w:rsid w:val="0032140E"/>
    <w:rsid w:val="00332C4F"/>
    <w:rsid w:val="00343A77"/>
    <w:rsid w:val="00350245"/>
    <w:rsid w:val="00361B3E"/>
    <w:rsid w:val="00387589"/>
    <w:rsid w:val="003907F4"/>
    <w:rsid w:val="00397512"/>
    <w:rsid w:val="003A4C77"/>
    <w:rsid w:val="003E303F"/>
    <w:rsid w:val="003E37AE"/>
    <w:rsid w:val="003E4192"/>
    <w:rsid w:val="003E59A1"/>
    <w:rsid w:val="003F2F53"/>
    <w:rsid w:val="00405F71"/>
    <w:rsid w:val="00411221"/>
    <w:rsid w:val="00416C1F"/>
    <w:rsid w:val="00421021"/>
    <w:rsid w:val="0042639B"/>
    <w:rsid w:val="00427747"/>
    <w:rsid w:val="004700EC"/>
    <w:rsid w:val="004811DD"/>
    <w:rsid w:val="00486ED3"/>
    <w:rsid w:val="004A08F0"/>
    <w:rsid w:val="004C1808"/>
    <w:rsid w:val="004C628F"/>
    <w:rsid w:val="004D008C"/>
    <w:rsid w:val="004D09FB"/>
    <w:rsid w:val="004D1A9F"/>
    <w:rsid w:val="004D6C22"/>
    <w:rsid w:val="004E0724"/>
    <w:rsid w:val="004E7CD9"/>
    <w:rsid w:val="004F4C44"/>
    <w:rsid w:val="005042F4"/>
    <w:rsid w:val="0051025E"/>
    <w:rsid w:val="005211D4"/>
    <w:rsid w:val="00527863"/>
    <w:rsid w:val="00530962"/>
    <w:rsid w:val="00541F6F"/>
    <w:rsid w:val="005464B1"/>
    <w:rsid w:val="00546CA9"/>
    <w:rsid w:val="00557C6F"/>
    <w:rsid w:val="005621F9"/>
    <w:rsid w:val="0056288C"/>
    <w:rsid w:val="0057348F"/>
    <w:rsid w:val="005753F0"/>
    <w:rsid w:val="0057644A"/>
    <w:rsid w:val="00581D38"/>
    <w:rsid w:val="00582EF0"/>
    <w:rsid w:val="00584BDD"/>
    <w:rsid w:val="00586B08"/>
    <w:rsid w:val="005B17D3"/>
    <w:rsid w:val="005B72D6"/>
    <w:rsid w:val="005B79E8"/>
    <w:rsid w:val="005B7ED7"/>
    <w:rsid w:val="005C0300"/>
    <w:rsid w:val="005D3FA8"/>
    <w:rsid w:val="005D407F"/>
    <w:rsid w:val="005D761D"/>
    <w:rsid w:val="005E0151"/>
    <w:rsid w:val="005E4B8E"/>
    <w:rsid w:val="005E6AE3"/>
    <w:rsid w:val="005F36CD"/>
    <w:rsid w:val="005F5FAA"/>
    <w:rsid w:val="00604CC6"/>
    <w:rsid w:val="00617FC7"/>
    <w:rsid w:val="006302B0"/>
    <w:rsid w:val="00637D99"/>
    <w:rsid w:val="006428B9"/>
    <w:rsid w:val="0065020A"/>
    <w:rsid w:val="00653654"/>
    <w:rsid w:val="00657371"/>
    <w:rsid w:val="00662F01"/>
    <w:rsid w:val="006810EB"/>
    <w:rsid w:val="00687F25"/>
    <w:rsid w:val="006A17AD"/>
    <w:rsid w:val="006B0E44"/>
    <w:rsid w:val="006B4987"/>
    <w:rsid w:val="006C1F69"/>
    <w:rsid w:val="006E4974"/>
    <w:rsid w:val="006E66D9"/>
    <w:rsid w:val="006F57F6"/>
    <w:rsid w:val="006F7B9B"/>
    <w:rsid w:val="0070624F"/>
    <w:rsid w:val="00717F8B"/>
    <w:rsid w:val="0073587E"/>
    <w:rsid w:val="00740D51"/>
    <w:rsid w:val="0076013E"/>
    <w:rsid w:val="00770B5F"/>
    <w:rsid w:val="00791551"/>
    <w:rsid w:val="007A349C"/>
    <w:rsid w:val="007A3E5A"/>
    <w:rsid w:val="007A722B"/>
    <w:rsid w:val="007B75A6"/>
    <w:rsid w:val="007D204F"/>
    <w:rsid w:val="007D2794"/>
    <w:rsid w:val="007F54A2"/>
    <w:rsid w:val="00800956"/>
    <w:rsid w:val="00815502"/>
    <w:rsid w:val="0081685D"/>
    <w:rsid w:val="00834323"/>
    <w:rsid w:val="00836DB0"/>
    <w:rsid w:val="0083780C"/>
    <w:rsid w:val="00843205"/>
    <w:rsid w:val="00853947"/>
    <w:rsid w:val="0085468B"/>
    <w:rsid w:val="0086098F"/>
    <w:rsid w:val="00877943"/>
    <w:rsid w:val="008825A9"/>
    <w:rsid w:val="00885F62"/>
    <w:rsid w:val="008A3C92"/>
    <w:rsid w:val="008A69E0"/>
    <w:rsid w:val="008B448D"/>
    <w:rsid w:val="008C1266"/>
    <w:rsid w:val="008C14AD"/>
    <w:rsid w:val="008C359A"/>
    <w:rsid w:val="008C426C"/>
    <w:rsid w:val="008E66DD"/>
    <w:rsid w:val="00917522"/>
    <w:rsid w:val="00933B68"/>
    <w:rsid w:val="00941F00"/>
    <w:rsid w:val="0095054E"/>
    <w:rsid w:val="009618F8"/>
    <w:rsid w:val="00972052"/>
    <w:rsid w:val="00973A01"/>
    <w:rsid w:val="009A1E02"/>
    <w:rsid w:val="009A4A55"/>
    <w:rsid w:val="009B2AF1"/>
    <w:rsid w:val="009C2AC6"/>
    <w:rsid w:val="009C512F"/>
    <w:rsid w:val="009D0964"/>
    <w:rsid w:val="009D56FE"/>
    <w:rsid w:val="009E4EB7"/>
    <w:rsid w:val="009F5F23"/>
    <w:rsid w:val="009F78D8"/>
    <w:rsid w:val="00A12A1E"/>
    <w:rsid w:val="00A24177"/>
    <w:rsid w:val="00A34A21"/>
    <w:rsid w:val="00A47DD3"/>
    <w:rsid w:val="00A507DE"/>
    <w:rsid w:val="00A746A1"/>
    <w:rsid w:val="00A83EAD"/>
    <w:rsid w:val="00A87528"/>
    <w:rsid w:val="00A9159E"/>
    <w:rsid w:val="00A97BD1"/>
    <w:rsid w:val="00AB1888"/>
    <w:rsid w:val="00AB4384"/>
    <w:rsid w:val="00AD0208"/>
    <w:rsid w:val="00AD7CD2"/>
    <w:rsid w:val="00AE01FF"/>
    <w:rsid w:val="00AF2A59"/>
    <w:rsid w:val="00B00F7E"/>
    <w:rsid w:val="00B038B6"/>
    <w:rsid w:val="00B21514"/>
    <w:rsid w:val="00B30B88"/>
    <w:rsid w:val="00B44741"/>
    <w:rsid w:val="00B45212"/>
    <w:rsid w:val="00B45DC6"/>
    <w:rsid w:val="00B46FC5"/>
    <w:rsid w:val="00B50A71"/>
    <w:rsid w:val="00B5311D"/>
    <w:rsid w:val="00B6503A"/>
    <w:rsid w:val="00B65914"/>
    <w:rsid w:val="00B82C9B"/>
    <w:rsid w:val="00B86CD5"/>
    <w:rsid w:val="00B95812"/>
    <w:rsid w:val="00BB5021"/>
    <w:rsid w:val="00BB594F"/>
    <w:rsid w:val="00BC085E"/>
    <w:rsid w:val="00BC3597"/>
    <w:rsid w:val="00BC57F4"/>
    <w:rsid w:val="00BD242C"/>
    <w:rsid w:val="00BD4074"/>
    <w:rsid w:val="00BD5D0F"/>
    <w:rsid w:val="00BE5633"/>
    <w:rsid w:val="00BF2016"/>
    <w:rsid w:val="00C05BE5"/>
    <w:rsid w:val="00C07C4B"/>
    <w:rsid w:val="00C16A61"/>
    <w:rsid w:val="00C30DEF"/>
    <w:rsid w:val="00C41FF6"/>
    <w:rsid w:val="00C52E4D"/>
    <w:rsid w:val="00C8273E"/>
    <w:rsid w:val="00C84AF4"/>
    <w:rsid w:val="00C952CF"/>
    <w:rsid w:val="00CA06DF"/>
    <w:rsid w:val="00CA0A5A"/>
    <w:rsid w:val="00CB01BD"/>
    <w:rsid w:val="00CB4179"/>
    <w:rsid w:val="00CC27A9"/>
    <w:rsid w:val="00CD1104"/>
    <w:rsid w:val="00CD142D"/>
    <w:rsid w:val="00CD3F36"/>
    <w:rsid w:val="00CE3377"/>
    <w:rsid w:val="00CF104A"/>
    <w:rsid w:val="00D008EF"/>
    <w:rsid w:val="00D222F9"/>
    <w:rsid w:val="00D303D0"/>
    <w:rsid w:val="00D3524F"/>
    <w:rsid w:val="00D355FB"/>
    <w:rsid w:val="00D36D5C"/>
    <w:rsid w:val="00D4031C"/>
    <w:rsid w:val="00D64AF5"/>
    <w:rsid w:val="00D8170F"/>
    <w:rsid w:val="00D91ADE"/>
    <w:rsid w:val="00DA11CB"/>
    <w:rsid w:val="00DC045B"/>
    <w:rsid w:val="00DC234C"/>
    <w:rsid w:val="00DE0CF3"/>
    <w:rsid w:val="00DE2B5D"/>
    <w:rsid w:val="00DF7BA7"/>
    <w:rsid w:val="00E01AA4"/>
    <w:rsid w:val="00E3114C"/>
    <w:rsid w:val="00E334DA"/>
    <w:rsid w:val="00E5213C"/>
    <w:rsid w:val="00E52AD0"/>
    <w:rsid w:val="00E70C1A"/>
    <w:rsid w:val="00E77946"/>
    <w:rsid w:val="00E902F8"/>
    <w:rsid w:val="00E90603"/>
    <w:rsid w:val="00EC469B"/>
    <w:rsid w:val="00ED5568"/>
    <w:rsid w:val="00ED7815"/>
    <w:rsid w:val="00EE711E"/>
    <w:rsid w:val="00EF7B2D"/>
    <w:rsid w:val="00F30EA7"/>
    <w:rsid w:val="00F41780"/>
    <w:rsid w:val="00F54E0A"/>
    <w:rsid w:val="00F55321"/>
    <w:rsid w:val="00F800BF"/>
    <w:rsid w:val="00F90625"/>
    <w:rsid w:val="00FA1EEF"/>
    <w:rsid w:val="00FA6F1D"/>
    <w:rsid w:val="00FB0A34"/>
    <w:rsid w:val="00FB265E"/>
    <w:rsid w:val="00FB3C94"/>
    <w:rsid w:val="00FC32F8"/>
    <w:rsid w:val="00FC332B"/>
    <w:rsid w:val="00FC737C"/>
    <w:rsid w:val="00FD0082"/>
    <w:rsid w:val="00FD022F"/>
    <w:rsid w:val="00FE23CF"/>
    <w:rsid w:val="00FE2BF2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85A2582"/>
  <w15:docId w15:val="{D0AF657F-2E7B-4FAB-AA1B-7B2C03D2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36CD"/>
    <w:pPr>
      <w:spacing w:before="120" w:line="276" w:lineRule="auto"/>
    </w:pPr>
    <w:rPr>
      <w:rFonts w:asciiTheme="minorHAnsi" w:hAnsiTheme="minorHAnsi"/>
      <w:sz w:val="24"/>
    </w:rPr>
  </w:style>
  <w:style w:type="paragraph" w:styleId="berschrift1">
    <w:name w:val="heading 1"/>
    <w:basedOn w:val="Standard"/>
    <w:next w:val="Textkrper"/>
    <w:qFormat/>
    <w:rsid w:val="007A349C"/>
    <w:pPr>
      <w:keepNext/>
      <w:keepLines/>
      <w:numPr>
        <w:numId w:val="24"/>
      </w:numPr>
      <w:spacing w:before="240" w:line="220" w:lineRule="atLeast"/>
      <w:outlineLvl w:val="0"/>
    </w:pPr>
    <w:rPr>
      <w:rFonts w:ascii="Arial" w:hAnsi="Arial"/>
      <w:b/>
      <w:spacing w:val="-10"/>
      <w:kern w:val="20"/>
    </w:rPr>
  </w:style>
  <w:style w:type="paragraph" w:styleId="berschrift2">
    <w:name w:val="heading 2"/>
    <w:basedOn w:val="Basis-Kopf"/>
    <w:next w:val="Textkrper"/>
    <w:qFormat/>
    <w:pPr>
      <w:spacing w:after="170"/>
      <w:outlineLvl w:val="1"/>
    </w:pPr>
    <w:rPr>
      <w:caps/>
      <w:sz w:val="21"/>
    </w:rPr>
  </w:style>
  <w:style w:type="paragraph" w:styleId="berschrift3">
    <w:name w:val="heading 3"/>
    <w:basedOn w:val="Basis-Kopf"/>
    <w:next w:val="Textkrper"/>
    <w:qFormat/>
    <w:pPr>
      <w:spacing w:after="240"/>
      <w:outlineLvl w:val="2"/>
    </w:pPr>
    <w:rPr>
      <w:i/>
    </w:rPr>
  </w:style>
  <w:style w:type="paragraph" w:styleId="berschrift4">
    <w:name w:val="heading 4"/>
    <w:basedOn w:val="Basis-Kopf"/>
    <w:next w:val="Textkrper"/>
    <w:qFormat/>
    <w:pPr>
      <w:outlineLvl w:val="3"/>
    </w:pPr>
    <w:rPr>
      <w:smallCaps/>
      <w:sz w:val="23"/>
    </w:rPr>
  </w:style>
  <w:style w:type="paragraph" w:styleId="berschrift5">
    <w:name w:val="heading 5"/>
    <w:basedOn w:val="Basis-Kopf"/>
    <w:next w:val="Textkrper"/>
    <w:qFormat/>
    <w:pPr>
      <w:outlineLvl w:val="4"/>
    </w:pPr>
  </w:style>
  <w:style w:type="paragraph" w:styleId="berschrift6">
    <w:name w:val="heading 6"/>
    <w:basedOn w:val="Basis-Kopf"/>
    <w:next w:val="Textkrper"/>
    <w:qFormat/>
    <w:pPr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Hndenvon">
    <w:name w:val="Zu Händen von"/>
    <w:basedOn w:val="Standard"/>
    <w:next w:val="Anrede"/>
    <w:pPr>
      <w:spacing w:before="220" w:line="240" w:lineRule="atLeast"/>
    </w:pPr>
  </w:style>
  <w:style w:type="paragraph" w:styleId="Anrede">
    <w:name w:val="Salutation"/>
    <w:basedOn w:val="Standard"/>
    <w:next w:val="Textkrper"/>
    <w:pPr>
      <w:spacing w:before="240" w:after="240"/>
    </w:pPr>
  </w:style>
  <w:style w:type="paragraph" w:styleId="Textkrper">
    <w:name w:val="Body Text"/>
    <w:basedOn w:val="Standard"/>
    <w:pPr>
      <w:spacing w:after="240" w:line="240" w:lineRule="atLeast"/>
    </w:pPr>
  </w:style>
  <w:style w:type="paragraph" w:customStyle="1" w:styleId="Cc-Liste">
    <w:name w:val="Cc-Liste"/>
    <w:basedOn w:val="Standard"/>
    <w:pPr>
      <w:keepLines/>
      <w:spacing w:line="240" w:lineRule="atLeast"/>
    </w:pPr>
  </w:style>
  <w:style w:type="paragraph" w:styleId="Gruformel">
    <w:name w:val="Closing"/>
    <w:basedOn w:val="Standard"/>
    <w:next w:val="Unterschrift"/>
    <w:pPr>
      <w:keepNext/>
      <w:spacing w:after="240"/>
    </w:pPr>
  </w:style>
  <w:style w:type="paragraph" w:styleId="Unterschrift">
    <w:name w:val="Signature"/>
    <w:basedOn w:val="Standard"/>
    <w:next w:val="FirmenunterschriftAbteilung"/>
    <w:pPr>
      <w:keepNext/>
      <w:spacing w:before="720"/>
    </w:pPr>
  </w:style>
  <w:style w:type="paragraph" w:customStyle="1" w:styleId="Firmenname">
    <w:name w:val="Firmenname"/>
    <w:basedOn w:val="Standard"/>
    <w:next w:val="Standard"/>
    <w:pPr>
      <w:framePr w:hSpace="142" w:vSpace="142" w:wrap="notBeside" w:vAnchor="page" w:hAnchor="text" w:y="1702"/>
      <w:spacing w:before="100" w:after="600" w:line="600" w:lineRule="atLeast"/>
    </w:pPr>
    <w:rPr>
      <w:spacing w:val="-34"/>
      <w:sz w:val="60"/>
    </w:rPr>
  </w:style>
  <w:style w:type="paragraph" w:styleId="Datum">
    <w:name w:val="Date"/>
    <w:basedOn w:val="Standard"/>
    <w:next w:val="Standard"/>
    <w:pPr>
      <w:spacing w:after="260" w:line="220" w:lineRule="atLeast"/>
      <w:ind w:right="-357"/>
      <w:jc w:val="right"/>
    </w:pPr>
  </w:style>
  <w:style w:type="character" w:styleId="Hervorhebung">
    <w:name w:val="Emphasis"/>
    <w:qFormat/>
    <w:rPr>
      <w:caps/>
      <w:sz w:val="18"/>
    </w:rPr>
  </w:style>
  <w:style w:type="paragraph" w:customStyle="1" w:styleId="Anlagen">
    <w:name w:val="Anlagen"/>
    <w:basedOn w:val="Standard"/>
    <w:next w:val="Cc-Liste"/>
    <w:pPr>
      <w:keepNext/>
      <w:keepLines/>
      <w:spacing w:after="120" w:line="240" w:lineRule="atLeast"/>
    </w:pPr>
  </w:style>
  <w:style w:type="paragraph" w:customStyle="1" w:styleId="Basis-Kopf">
    <w:name w:val="Basis-Kopf"/>
    <w:basedOn w:val="Textkrper"/>
    <w:next w:val="Textkrper"/>
    <w:pPr>
      <w:keepNext/>
      <w:keepLines/>
      <w:spacing w:after="0"/>
    </w:pPr>
    <w:rPr>
      <w:kern w:val="20"/>
    </w:rPr>
  </w:style>
  <w:style w:type="paragraph" w:customStyle="1" w:styleId="Briefkopfadresse">
    <w:name w:val="Briefkopfadresse"/>
    <w:basedOn w:val="Standard"/>
    <w:next w:val="Bezugszeichenzeile"/>
    <w:pPr>
      <w:framePr w:wrap="notBeside" w:vAnchor="page" w:hAnchor="text" w:y="3369"/>
    </w:pPr>
  </w:style>
  <w:style w:type="paragraph" w:customStyle="1" w:styleId="NameinAdresse">
    <w:name w:val="Name in Adresse"/>
    <w:basedOn w:val="Briefkopfadresse"/>
    <w:next w:val="Briefkopfadresse"/>
    <w:pPr>
      <w:framePr w:wrap="notBeside"/>
      <w:spacing w:before="220"/>
    </w:pPr>
  </w:style>
  <w:style w:type="paragraph" w:customStyle="1" w:styleId="Versandanweisungen">
    <w:name w:val="Versandanweisungen"/>
    <w:basedOn w:val="Briefkopfadresse"/>
    <w:next w:val="Briefkopfadresse"/>
    <w:pPr>
      <w:framePr w:hSpace="142" w:vSpace="142" w:wrap="notBeside" w:y="3125"/>
    </w:pPr>
  </w:style>
  <w:style w:type="paragraph" w:customStyle="1" w:styleId="IhrZeichenUnserZeichen">
    <w:name w:val="Ihr Zeichen/Unser Zeichen"/>
    <w:basedOn w:val="Standard"/>
    <w:next w:val="Anlagen"/>
    <w:pPr>
      <w:keepNext/>
      <w:spacing w:before="220" w:line="240" w:lineRule="atLeast"/>
    </w:pPr>
  </w:style>
  <w:style w:type="paragraph" w:customStyle="1" w:styleId="Bezugszeichenzeile">
    <w:name w:val="Bezugszeichenzeile"/>
    <w:basedOn w:val="Standard"/>
    <w:next w:val="Bezugszeichentext"/>
    <w:pPr>
      <w:framePr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</w:rPr>
  </w:style>
  <w:style w:type="paragraph" w:customStyle="1" w:styleId="Absenderadresse">
    <w:name w:val="Absenderadresse"/>
    <w:pPr>
      <w:framePr w:hSpace="142" w:vSpace="142" w:wrap="notBeside" w:hAnchor="margin" w:yAlign="top" w:anchorLock="1"/>
      <w:tabs>
        <w:tab w:val="left" w:pos="2160"/>
      </w:tabs>
      <w:spacing w:line="240" w:lineRule="atLeast"/>
    </w:pPr>
    <w:rPr>
      <w:rFonts w:ascii="Garamond" w:hAnsi="Garamond"/>
      <w:lang w:eastAsia="en-US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character" w:customStyle="1" w:styleId="Slogan">
    <w:name w:val="Slogan"/>
    <w:basedOn w:val="Absatz-Standardschriftart"/>
    <w:rPr>
      <w:i/>
      <w:spacing w:val="70"/>
    </w:rPr>
  </w:style>
  <w:style w:type="paragraph" w:customStyle="1" w:styleId="Betreffzeile">
    <w:name w:val="Betreffzeile"/>
    <w:basedOn w:val="Standard"/>
    <w:next w:val="Anrede"/>
    <w:pPr>
      <w:framePr w:wrap="notBeside" w:vAnchor="page" w:hAnchor="text" w:y="6482"/>
      <w:spacing w:after="240"/>
    </w:pPr>
    <w:rPr>
      <w:b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i/>
    </w:rPr>
  </w:style>
  <w:style w:type="paragraph" w:styleId="Liste">
    <w:name w:val="List"/>
    <w:basedOn w:val="Standard"/>
    <w:pPr>
      <w:ind w:left="283" w:hanging="283"/>
    </w:pPr>
  </w:style>
  <w:style w:type="paragraph" w:styleId="Aufzhlungszeichen">
    <w:name w:val="List Bullet"/>
    <w:basedOn w:val="Liste"/>
    <w:autoRedefine/>
    <w:pPr>
      <w:numPr>
        <w:numId w:val="3"/>
      </w:numPr>
    </w:pPr>
  </w:style>
  <w:style w:type="paragraph" w:styleId="Listennummer">
    <w:name w:val="List Number"/>
    <w:basedOn w:val="Liste"/>
    <w:pPr>
      <w:numPr>
        <w:numId w:val="13"/>
      </w:numPr>
      <w:spacing w:after="240" w:line="220" w:lineRule="atLeast"/>
    </w:p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ufzhlungszeichen2">
    <w:name w:val="List Bullet 2"/>
    <w:basedOn w:val="Standard"/>
    <w:autoRedefine/>
    <w:pPr>
      <w:numPr>
        <w:numId w:val="5"/>
      </w:numPr>
    </w:pPr>
  </w:style>
  <w:style w:type="paragraph" w:styleId="Aufzhlungszeichen3">
    <w:name w:val="List Bullet 3"/>
    <w:basedOn w:val="Standard"/>
    <w:autoRedefine/>
    <w:pPr>
      <w:numPr>
        <w:numId w:val="6"/>
      </w:numPr>
    </w:pPr>
  </w:style>
  <w:style w:type="paragraph" w:styleId="Aufzhlungszeichen4">
    <w:name w:val="List Bullet 4"/>
    <w:basedOn w:val="Standard"/>
    <w:autoRedefine/>
    <w:pPr>
      <w:numPr>
        <w:numId w:val="7"/>
      </w:numPr>
    </w:pPr>
  </w:style>
  <w:style w:type="paragraph" w:styleId="Aufzhlungszeichen5">
    <w:name w:val="List Bullet 5"/>
    <w:basedOn w:val="Standard"/>
    <w:autoRedefine/>
    <w:pPr>
      <w:numPr>
        <w:numId w:val="8"/>
      </w:numPr>
    </w:pPr>
  </w:style>
  <w:style w:type="paragraph" w:styleId="Beschriftung">
    <w:name w:val="caption"/>
    <w:basedOn w:val="Standard"/>
    <w:next w:val="Standard"/>
    <w:qFormat/>
    <w:pPr>
      <w:spacing w:after="120"/>
    </w:pPr>
    <w:rPr>
      <w:b/>
      <w:bCs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HTMLAdresse">
    <w:name w:val="HTML Address"/>
    <w:basedOn w:val="Standard"/>
    <w:rPr>
      <w:i/>
      <w:iCs/>
    </w:rPr>
  </w:style>
  <w:style w:type="character" w:styleId="HTMLAkronym">
    <w:name w:val="HTML Acronym"/>
    <w:basedOn w:val="Absatz-Standardschriftart"/>
  </w:style>
  <w:style w:type="character" w:styleId="HTMLBeispiel">
    <w:name w:val="HTML Sample"/>
    <w:basedOn w:val="Absatz-Standardschriftart"/>
    <w:rPr>
      <w:rFonts w:ascii="Courier New" w:hAnsi="Courier New"/>
    </w:rPr>
  </w:style>
  <w:style w:type="character" w:styleId="HTMLCode">
    <w:name w:val="HTML Code"/>
    <w:basedOn w:val="Absatz-Standardschriftart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rPr>
      <w:i/>
      <w:iCs/>
    </w:rPr>
  </w:style>
  <w:style w:type="character" w:styleId="HTMLSchreibmaschine">
    <w:name w:val="HTML Typewriter"/>
    <w:basedOn w:val="Absatz-Standardschriftart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character" w:styleId="HTMLZitat">
    <w:name w:val="HTML Cite"/>
    <w:basedOn w:val="Absatz-Standardschriftart"/>
    <w:rPr>
      <w:i/>
      <w:iCs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2">
    <w:name w:val="List Number 2"/>
    <w:basedOn w:val="Standard"/>
    <w:pPr>
      <w:numPr>
        <w:numId w:val="9"/>
      </w:numPr>
    </w:pPr>
  </w:style>
  <w:style w:type="paragraph" w:styleId="Listennummer3">
    <w:name w:val="List Number 3"/>
    <w:basedOn w:val="Standard"/>
    <w:pPr>
      <w:numPr>
        <w:numId w:val="10"/>
      </w:numPr>
    </w:pPr>
  </w:style>
  <w:style w:type="paragraph" w:styleId="Listennummer4">
    <w:name w:val="List Number 4"/>
    <w:basedOn w:val="Standard"/>
    <w:pPr>
      <w:numPr>
        <w:numId w:val="11"/>
      </w:numPr>
    </w:pPr>
  </w:style>
  <w:style w:type="paragraph" w:styleId="Listennummer5">
    <w:name w:val="List Number 5"/>
    <w:basedOn w:val="Standard"/>
    <w:pPr>
      <w:numPr>
        <w:numId w:val="1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kern w:val="18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rPr>
      <w:rFonts w:ascii="Arial" w:hAnsi="Arial" w:cs="Arial"/>
      <w:b/>
      <w:bCs/>
      <w:szCs w:val="24"/>
    </w:r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rPr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 w:line="240" w:lineRule="auto"/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ascii="Arial" w:hAnsi="Arial"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Cs w:val="24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styleId="Zeilennummer">
    <w:name w:val="line number"/>
    <w:basedOn w:val="Absatz-Standardschriftart"/>
  </w:style>
  <w:style w:type="paragraph" w:customStyle="1" w:styleId="AbsenderimKuvertfenster">
    <w:name w:val="Absender im Kuvertfenster"/>
    <w:basedOn w:val="Briefkopfadresse"/>
    <w:next w:val="Versandanweisungen"/>
    <w:pPr>
      <w:framePr w:wrap="notBeside" w:y="2881"/>
    </w:pPr>
    <w:rPr>
      <w:sz w:val="16"/>
      <w:u w:val="single"/>
    </w:rPr>
  </w:style>
  <w:style w:type="paragraph" w:customStyle="1" w:styleId="Bezugszeichentext">
    <w:name w:val="Bezugszeichentext"/>
    <w:basedOn w:val="Bezugszeichenzeile"/>
    <w:next w:val="Betreffzeile"/>
    <w:pPr>
      <w:framePr w:hSpace="142" w:vSpace="142" w:wrap="notBeside" w:y="5762"/>
      <w:ind w:right="-964"/>
    </w:pPr>
    <w:rPr>
      <w:noProof/>
      <w:sz w:val="20"/>
    </w:rPr>
  </w:style>
  <w:style w:type="paragraph" w:customStyle="1" w:styleId="Briefkopf">
    <w:name w:val="Briefkopf"/>
    <w:basedOn w:val="Kopfzeile"/>
    <w:pPr>
      <w:framePr w:h="5914" w:hRule="exact" w:hSpace="142" w:vSpace="142" w:wrap="notBeside" w:vAnchor="page" w:hAnchor="margin" w:y="1"/>
      <w:jc w:val="both"/>
    </w:pPr>
    <w:rPr>
      <w:rFonts w:ascii="Garamond" w:hAnsi="Garamond"/>
      <w:i w:val="0"/>
      <w:kern w:val="18"/>
    </w:rPr>
  </w:style>
  <w:style w:type="paragraph" w:customStyle="1" w:styleId="BriefkopfadresseName">
    <w:name w:val="Briefkopfadresse Name"/>
    <w:basedOn w:val="Standard"/>
    <w:next w:val="Standard"/>
    <w:pPr>
      <w:spacing w:before="220" w:line="240" w:lineRule="atLeast"/>
      <w:jc w:val="both"/>
    </w:pPr>
  </w:style>
  <w:style w:type="paragraph" w:customStyle="1" w:styleId="UnterschriftFirma">
    <w:name w:val="Unterschrift Firma"/>
    <w:basedOn w:val="Unterschrift"/>
    <w:next w:val="Standard"/>
    <w:pPr>
      <w:spacing w:before="0"/>
    </w:pPr>
  </w:style>
  <w:style w:type="paragraph" w:customStyle="1" w:styleId="Betreff">
    <w:name w:val="Betreff"/>
    <w:basedOn w:val="Standard"/>
    <w:next w:val="Anrede"/>
    <w:rPr>
      <w:b/>
    </w:rPr>
  </w:style>
  <w:style w:type="paragraph" w:customStyle="1" w:styleId="Absender">
    <w:name w:val="Absender"/>
    <w:basedOn w:val="Standard"/>
    <w:pPr>
      <w:keepLines/>
      <w:framePr w:w="3413" w:h="1021" w:hRule="exact" w:wrap="notBeside" w:vAnchor="page" w:hAnchor="page" w:xAlign="right" w:y="959" w:anchorLock="1"/>
      <w:spacing w:line="200" w:lineRule="atLeast"/>
    </w:pPr>
    <w:rPr>
      <w:sz w:val="16"/>
    </w:rPr>
  </w:style>
  <w:style w:type="paragraph" w:customStyle="1" w:styleId="Anlage">
    <w:name w:val="Anlage"/>
    <w:basedOn w:val="Textkrper"/>
    <w:next w:val="Standard"/>
    <w:pPr>
      <w:keepNext/>
      <w:keepLines/>
      <w:spacing w:before="240" w:after="0"/>
    </w:pPr>
  </w:style>
  <w:style w:type="paragraph" w:customStyle="1" w:styleId="CcListe">
    <w:name w:val="Cc Liste"/>
    <w:basedOn w:val="Standard"/>
    <w:pPr>
      <w:tabs>
        <w:tab w:val="left" w:pos="1134"/>
      </w:tabs>
    </w:pPr>
  </w:style>
  <w:style w:type="paragraph" w:customStyle="1" w:styleId="TiteldesUnterzeichners">
    <w:name w:val="Titel des Unterzeichners"/>
    <w:basedOn w:val="Unterschrift"/>
    <w:next w:val="Standard"/>
    <w:pPr>
      <w:spacing w:before="0"/>
    </w:pPr>
  </w:style>
  <w:style w:type="table" w:styleId="TabelleListe4">
    <w:name w:val="Table List 4"/>
    <w:basedOn w:val="NormaleTabelle"/>
    <w:rsid w:val="00F906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Farbig2">
    <w:name w:val="Table Colorful 2"/>
    <w:basedOn w:val="NormaleTabelle"/>
    <w:rsid w:val="00F906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8C359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rechblasentext">
    <w:name w:val="Balloon Text"/>
    <w:basedOn w:val="Standard"/>
    <w:semiHidden/>
    <w:rsid w:val="008C426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F36CD"/>
    <w:pPr>
      <w:ind w:left="720"/>
      <w:contextualSpacing/>
    </w:pPr>
  </w:style>
  <w:style w:type="paragraph" w:customStyle="1" w:styleId="xmsonormal">
    <w:name w:val="x_msonormal"/>
    <w:basedOn w:val="Standard"/>
    <w:rsid w:val="00350245"/>
    <w:pPr>
      <w:spacing w:before="0" w:line="240" w:lineRule="auto"/>
    </w:pPr>
    <w:rPr>
      <w:rFonts w:ascii="Calibri" w:eastAsiaTheme="minorHAnsi" w:hAnsi="Calibri" w:cs="Calibri"/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4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an.ha2-60v@muench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679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Christoph Söllner</vt:lpstr>
    </vt:vector>
  </TitlesOfParts>
  <Company/>
  <LinksUpToDate>false</LinksUpToDate>
  <CharactersWithSpaces>770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 Söllner</dc:title>
  <dc:creator>Christoph Söllner</dc:creator>
  <cp:lastModifiedBy>Rene Grosspietsch</cp:lastModifiedBy>
  <cp:revision>3</cp:revision>
  <cp:lastPrinted>2014-02-01T13:11:00Z</cp:lastPrinted>
  <dcterms:created xsi:type="dcterms:W3CDTF">2022-02-18T01:36:00Z</dcterms:created>
  <dcterms:modified xsi:type="dcterms:W3CDTF">2022-02-18T01:36:00Z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99031900</vt:i4>
  </property>
  <property fmtid="{D5CDD505-2E9C-101B-9397-08002B2CF9AE}" pid="4" name="LCID">
    <vt:i4>1031</vt:i4>
  </property>
</Properties>
</file>